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</w:t>
      </w:r>
      <w:r>
        <w:rPr>
          <w:rFonts w:ascii="Times New Roman" w:eastAsia="Times New Roman" w:hAnsi="Times New Roman" w:cs="Times New Roman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</w:rPr>
        <w:t>Бекетовой Н.И.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истца </w:t>
      </w:r>
      <w:r>
        <w:rPr>
          <w:rFonts w:ascii="Times New Roman" w:eastAsia="Times New Roman" w:hAnsi="Times New Roman" w:cs="Times New Roman"/>
        </w:rPr>
        <w:t>Дозиновой</w:t>
      </w:r>
      <w:r>
        <w:rPr>
          <w:rFonts w:ascii="Times New Roman" w:eastAsia="Times New Roman" w:hAnsi="Times New Roman" w:cs="Times New Roman"/>
        </w:rPr>
        <w:t xml:space="preserve"> Г.Ю., ответчика Овечкина А.В.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</w:rPr>
        <w:t>№2-</w:t>
      </w:r>
      <w:r>
        <w:rPr>
          <w:rFonts w:ascii="Times New Roman" w:eastAsia="Times New Roman" w:hAnsi="Times New Roman" w:cs="Times New Roman"/>
        </w:rPr>
        <w:t>801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исковому заявлению </w:t>
      </w:r>
      <w:r>
        <w:rPr>
          <w:rFonts w:ascii="Times New Roman" w:eastAsia="Times New Roman" w:hAnsi="Times New Roman" w:cs="Times New Roman"/>
        </w:rPr>
        <w:t>Дозиновой</w:t>
      </w:r>
      <w:r>
        <w:rPr>
          <w:rFonts w:ascii="Times New Roman" w:eastAsia="Times New Roman" w:hAnsi="Times New Roman" w:cs="Times New Roman"/>
        </w:rPr>
        <w:t xml:space="preserve"> Галины Юрьевны (</w:t>
      </w:r>
      <w:r>
        <w:rPr>
          <w:rStyle w:val="cat-PassportDatagrp-24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к Овечкину Андрею Владимировичу (</w:t>
      </w:r>
      <w:r>
        <w:rPr>
          <w:rStyle w:val="cat-PassportDatagrp-25rplc-11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о расторжении договора, взыскании денежных средств, оплаченных по договору, компенсации морального вреда и судебных издержек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сковые требования </w:t>
      </w:r>
      <w:r>
        <w:rPr>
          <w:rFonts w:ascii="Times New Roman" w:eastAsia="Times New Roman" w:hAnsi="Times New Roman" w:cs="Times New Roman"/>
        </w:rPr>
        <w:t>Дозиновой</w:t>
      </w:r>
      <w:r>
        <w:rPr>
          <w:rFonts w:ascii="Times New Roman" w:eastAsia="Times New Roman" w:hAnsi="Times New Roman" w:cs="Times New Roman"/>
        </w:rPr>
        <w:t xml:space="preserve"> Галины Юрьевны (</w:t>
      </w:r>
      <w:r>
        <w:rPr>
          <w:rStyle w:val="cat-PassportDatagrp-24rplc-15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к Овечкину Андрею Владимировичу (</w:t>
      </w:r>
      <w:r>
        <w:rPr>
          <w:rStyle w:val="cat-PassportDatagrp-25rplc-1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о расторжении договора, взыскании денежных средств, оплаченных по договору, компенсации морального вреда и судебных издержек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удовлетворить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Расторгнуть договор об оказании юридических услуг, заключенный 19.09.2022 между Овечкиным Андреем Владимировичем и </w:t>
      </w:r>
      <w:r>
        <w:rPr>
          <w:rFonts w:ascii="Times New Roman" w:eastAsia="Times New Roman" w:hAnsi="Times New Roman" w:cs="Times New Roman"/>
        </w:rPr>
        <w:t>Дозиновой</w:t>
      </w:r>
      <w:r>
        <w:rPr>
          <w:rFonts w:ascii="Times New Roman" w:eastAsia="Times New Roman" w:hAnsi="Times New Roman" w:cs="Times New Roman"/>
        </w:rPr>
        <w:t xml:space="preserve"> Галиной Юрьевной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Овечкина Андрея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Дозиновой</w:t>
      </w:r>
      <w:r>
        <w:rPr>
          <w:rFonts w:ascii="Times New Roman" w:eastAsia="Times New Roman" w:hAnsi="Times New Roman" w:cs="Times New Roman"/>
        </w:rPr>
        <w:t xml:space="preserve"> Галины Юрьевны</w:t>
      </w:r>
      <w:r>
        <w:rPr>
          <w:rFonts w:ascii="Times New Roman" w:eastAsia="Times New Roman" w:hAnsi="Times New Roman" w:cs="Times New Roman"/>
        </w:rPr>
        <w:t xml:space="preserve"> денежные средства в размере </w:t>
      </w:r>
      <w:r>
        <w:rPr>
          <w:rStyle w:val="cat-Sumgrp-18rplc-25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в том числе,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9rplc-26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денежные средства, </w:t>
      </w:r>
      <w:r>
        <w:rPr>
          <w:rFonts w:ascii="Times New Roman" w:eastAsia="Times New Roman" w:hAnsi="Times New Roman" w:cs="Times New Roman"/>
        </w:rPr>
        <w:t xml:space="preserve">оплаченные по договору возмездного оказания услуг от 19.09.2022,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20rplc-28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- компенсация</w:t>
      </w:r>
      <w:r>
        <w:rPr>
          <w:rFonts w:ascii="Times New Roman" w:eastAsia="Times New Roman" w:hAnsi="Times New Roman" w:cs="Times New Roman"/>
        </w:rPr>
        <w:t xml:space="preserve"> морал</w:t>
      </w:r>
      <w:r>
        <w:rPr>
          <w:rFonts w:ascii="Times New Roman" w:eastAsia="Times New Roman" w:hAnsi="Times New Roman" w:cs="Times New Roman"/>
        </w:rPr>
        <w:t>ьного вреда;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21rplc-29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штраф </w:t>
      </w:r>
      <w:r>
        <w:rPr>
          <w:rFonts w:ascii="Times New Roman" w:eastAsia="Times New Roman" w:hAnsi="Times New Roman" w:cs="Times New Roman"/>
        </w:rPr>
        <w:t>за отказ в добровольном порядке удовлетворения требований потребителя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20rplc-3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расходы по оплате юридических услуг </w:t>
      </w:r>
      <w:r>
        <w:rPr>
          <w:rFonts w:ascii="Times New Roman" w:eastAsia="Times New Roman" w:hAnsi="Times New Roman" w:cs="Times New Roman"/>
        </w:rPr>
        <w:t xml:space="preserve">по договору, заключенному между </w:t>
      </w:r>
      <w:r>
        <w:rPr>
          <w:rFonts w:ascii="Times New Roman" w:eastAsia="Times New Roman" w:hAnsi="Times New Roman" w:cs="Times New Roman"/>
        </w:rPr>
        <w:t>Дозиновой</w:t>
      </w:r>
      <w:r>
        <w:rPr>
          <w:rFonts w:ascii="Times New Roman" w:eastAsia="Times New Roman" w:hAnsi="Times New Roman" w:cs="Times New Roman"/>
        </w:rPr>
        <w:t xml:space="preserve"> Г.Ю. и </w:t>
      </w:r>
      <w:r>
        <w:rPr>
          <w:rFonts w:ascii="Times New Roman" w:eastAsia="Times New Roman" w:hAnsi="Times New Roman" w:cs="Times New Roman"/>
        </w:rPr>
        <w:t>Каргаполовым</w:t>
      </w:r>
      <w:r>
        <w:rPr>
          <w:rFonts w:ascii="Times New Roman" w:eastAsia="Times New Roman" w:hAnsi="Times New Roman" w:cs="Times New Roman"/>
        </w:rPr>
        <w:t xml:space="preserve"> В.Е. от 12.12.2023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удовлетворении исковых требований о взыскании денежных средств, оплаченных по договору от 19.09.2922 в размере </w:t>
      </w:r>
      <w:r>
        <w:rPr>
          <w:rStyle w:val="cat-Sumgrp-20rplc-35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компенсации морального вреда в размере </w:t>
      </w:r>
      <w:r>
        <w:rPr>
          <w:rStyle w:val="cat-Sumgrp-20rplc-36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расходов по оплате юридических услуг по договору от 12.12.2023 в размере </w:t>
      </w:r>
      <w:r>
        <w:rPr>
          <w:rStyle w:val="cat-Sumgrp-22rplc-38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отказать.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Овечкина Андрея Владимировича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доход бюджета государственную пош</w:t>
      </w:r>
      <w:r>
        <w:rPr>
          <w:rFonts w:ascii="Times New Roman" w:eastAsia="Times New Roman" w:hAnsi="Times New Roman" w:cs="Times New Roman"/>
        </w:rPr>
        <w:t xml:space="preserve">лину в размере </w:t>
      </w:r>
      <w:r>
        <w:rPr>
          <w:rStyle w:val="cat-Sumgrp-23rplc-4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исходя</w:t>
      </w:r>
      <w:r>
        <w:rPr>
          <w:rFonts w:ascii="Times New Roman" w:eastAsia="Times New Roman" w:hAnsi="Times New Roman" w:cs="Times New Roman"/>
        </w:rPr>
        <w:t xml:space="preserve"> из требований имущественного и неимущественного 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рактера.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PassportDatagrp-24rplc-15">
    <w:name w:val="cat-PassportData grp-24 rplc-15"/>
    <w:basedOn w:val="DefaultParagraphFont"/>
  </w:style>
  <w:style w:type="character" w:customStyle="1" w:styleId="cat-PassportDatagrp-25rplc-17">
    <w:name w:val="cat-PassportData grp-25 rplc-17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Sumgrp-19rplc-26">
    <w:name w:val="cat-Sum grp-19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Sumgrp-20rplc-35">
    <w:name w:val="cat-Sum grp-20 rplc-35"/>
    <w:basedOn w:val="DefaultParagraphFont"/>
  </w:style>
  <w:style w:type="character" w:customStyle="1" w:styleId="cat-Sumgrp-20rplc-36">
    <w:name w:val="cat-Sum grp-20 rplc-36"/>
    <w:basedOn w:val="DefaultParagraphFont"/>
  </w:style>
  <w:style w:type="character" w:customStyle="1" w:styleId="cat-Sumgrp-22rplc-38">
    <w:name w:val="cat-Sum grp-22 rplc-38"/>
    <w:basedOn w:val="DefaultParagraphFont"/>
  </w:style>
  <w:style w:type="character" w:customStyle="1" w:styleId="cat-Sumgrp-23rplc-40">
    <w:name w:val="cat-Sum grp-23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